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jesteśmy gotowi do wymierzenia sprawiedliwości* wszelkiemu nieposłuszeństwu, dopóki wasze posłuszeństwo nie stanie się pełne.**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gotowości mając ukaranie każdego nieposłuszeństwa, aż wypełnione zostanie* wasze posłuszeństwo.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gotowości mając wymierzyć sprawiedliwość każdemu nieposłuszeństwu dopóki zostałoby wypełnione wasze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2:9&lt;/x&gt;; &lt;x&gt;540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czasowego, oznaczające czynność zamierzoną.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2024-04-27T17:26:42Z</dcterms:modified>
</cp:coreProperties>
</file>