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1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bowiem mogliście odczuć, że liczycie się mniej niż inne zgromadzenia, jak nie w tym, że ja sam was nie obciążałem?* Przebaczcie mi tę niesprawiedliwość.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jest, czym okazaliście się gorsi względem pozostałych (społeczności) wywołanych, jeśli nie* że sam ja nie naprzykrzyłem się wam? Darujcie mi niesprawiedliwość tę.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jest czym zostaliście poniżonymi względem pozostałych zgromadzeń jeśli nie że sam ja nie byłem ciężarem wam darujcie mi niesprawiedliwość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&lt;x&gt;540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inaczej: "chyba".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2024-04-29T22:56:42Z</dcterms:modified>
</cp:coreProperties>
</file>