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 największą przyjemnością będę robił wydatki i zostanę wyczerpany na wydatki dla dusz waszych jeśli i obficiej was miłując mniej jestem 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 przyjemnością pokryję koszty, a nawet sprzedam się* za wasze dusze. Czy bardziej was kochając,** mam być mniej kochany?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z największą przyjemnością będę robić wydatki i wyczerpię siebie na wydatki dla dusz waszych. Jeśli* obficiej was miłując**. gorzej mam być miłowany?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 największą przyjemnością będę robił wydatki i zostanę wyczerpany na wydatki dla dusz waszych jeśli i obficiej was miłując mniej jestem 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przyjemnością pokryję własne koszty. Mogę się sprzedać za wasze dusze. Czy im bardziej was kocham, tym mniej mam być przez was kochany?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 bardzo chętnie poniosę wydatki i samego siebie wydam za wasze dusze, chociaż im bardziej was miłuję, tym mniej jestem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bardzo rad nakład uczynię i samego siebie wynałożę za duszę waszę, aczkolwiek bardzo was miłując, mniej bywam od was miłowany.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barzo rad nałożę i nadzwyż się wydam sam za dusze wasze, aczkolwiek więcej was miłując, mniej jestem miłowan.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bardzo chętnie poniosę wydatki i nawet siebie samego wydam za dusze wasze. Czyż więc, coraz bardziej was miłując, mniej będę miłowany?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jak najchętniej sam na koszta łożyć będę i samego siebie wydam za dusze wasze. Czy tak ma być, że im więcej ja was miłuję, tym mniej przez was mam być miłowany?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 mnie chodzi, to bardzo chętnie poniosę wydatki i nawet siebie samego całkowicie wydam za wasze dusze. Czy więc tak bardzo was miłując, miałbym być mniej miłowany?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chętnie poniosę więc wszelkie koszty, a nawet samego siebie ofiaruję za was. Czy dlatego, że was bardziej miłuję, sam mam być mniej miłowany?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 bardzo chętnie będę ponosił wydatki i poświęcał siebie dla waszych dusz. Lecz jeżeli coraz więcej was miłuję, czy coraz mniej mam być miłowany?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sam najchętniej oddam to, co mam, a nawet samego siebie oddam, za wasze dusze. Czy moją wielką miłość odwzajemnicie nikłą miłością?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najchętniej wydam wszystko, a nawet siebie samego za wasze dusze. - Czy im bardziej was kocham, tym mniej mam być kochany?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охоче потрачуся на вас і віддам себе за ваші душі, - дарма, що дуже люблячи вас, я все менше одержую від вас любови.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 najwyższą przyjemnością będę robił wydatki i zostanę zużyty z powodu waszych dusz; nawet jeśli was bardzo miłując mniej jestem miłowany.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nader chętnie oddam wszystko, co mam, i oddam też siebie ze względu na was. Jeśli kocham was bardziej, czy mam być mniej kochany?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mnie, z największą chęcią wydam siebie i zostanę całkowicie wydany za wasze dusze. skoro miłuję was obficiej; czyż mam być mniej miłowany?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ogromną przyjemnością będę więc was wspierał—a nawet samego siebie poświęcę dla dobra waszych dusz. Czy jednak okazując wam coraz więcej miłości, będę przez was coraz mniej kochany?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"chociaż"; bez "jeśli".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"miłuję".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2024-04-29T17:37:48Z</dcterms:modified>
</cp:coreProperties>
</file>