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15"/>
        <w:gridCol w:w="5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z największą przyjemnością będę robił wydatki i zostanę wyczerpany na wydatki dla dusz waszych jeśli i obficiej was miłując mniej jestem miłowany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z przyjemnością pokryję koszty, a nawet sprzedam się* za wasze dusze. Czy bardziej was kochając,** mam być mniej kochany?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z największą przyjemnością będę robić wydatki i wyczerpię siebie na wydatki dla dusz waszych. Jeśli* obficiej was miłując**. gorzej mam być miłowany?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z największą przyjemnością będę robił wydatki i zostanę wyczerpany na wydatki dla dusz waszych jeśli i obficiej was miłując mniej jestem miłowany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11:11&lt;/x&gt;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"chociaż"; bez "jeśli".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lekcja: "miłuję".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2024-04-29T22:58:29Z</dcterms:modified>
</cp:coreProperties>
</file>