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0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których wysłałem do was przez niego oszukałem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wykorzystałem was przez kogoś spośród tych, których do was posłałem?*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ktoś (z) których* wysłałem do was, przez niego okazałem zachłanność (względem) was?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(z) których wysłałem do was przez niego oszukałem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Szerzej: "spośród tych. których".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2024-04-29T19:37:31Z</dcterms:modified>
</cp:coreProperties>
</file>