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 aby czasem nie przyszedłszy nie jakimi chcę znalazłbym was i ja zostałbym znaleziony przez was jakim nie chcecie aby czasem nie kłótnie zazdrości wzburzenia niesnaski obmowy plotki unoszenia się nieporządki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bowiem, czy w jakiś sposób, gdy przyjdę, nie zastanę was takimi, jakimi nie chcę (was zastać), i czy wy nie zastaniecie mnie takim, jakim nie chcecie;* czy w jakiś sposób nie dojdzie do kłótni,** zazdrości, wybuchów gniewu, rywalizacji,*** oszczerstw, plotek, unoszenia się, nieporządków;****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bowiem, aby nie jakoś, przyszedłszy, nie jakimi chcę, znalazłbym* was, i ja zostałbym znaleziony* (przez) was, jakim nie chcecie; aby nie jakoś spór, zazdrość, rozdrażnienia, podjudzania, szkalowania, obmawiania, nadymania się, niepokoje**;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bowiem aby czasem nie przyszedłszy nie jakimi chcę znalazłbym was i ja zostałbym znaleziony (przez) was jakim nie chcecie aby czasem nie kłótnie zazdrości wzburzenia niesnaski obmowy plotki unoszenia się nieporządki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1:11&lt;/x&gt;; &lt;x&gt;530 3:3&lt;/x&gt;; &lt;x&gt;550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Brak orzeczenia.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2024-04-29T21:28:35Z</dcterms:modified>
</cp:coreProperties>
</file>