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3174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tej trzykrotnie Pana poprosiłem aby odstąpiłoby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sprawie trzy razy prosiłem Pana, by on ode mnie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tego trzykrotnie Pana poprosiłem, aby odstąpiło* ode mnie;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tej trzykrotnie Pana poprosiłem aby odstąpiłoby ode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2024-04-29T17:38:53Z</dcterms:modified>
</cp:coreProperties>
</file>