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szukacie dowodu na to, że przeze mnie przemawia Chrystus,* który nie jest względem was bezsilny, ale okazuje wśród was (swoją) moc.**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wypróbowania szukacie we mnie mówiącego Pomazańca, który względem was nie jest bez siły, ale jest mocny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wypróbowania szukacie we mnie mówiącego Pomazańca który względem was nie jest słaby ale jest mocny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Chrystus, który nie jest w odniesieniu do was bezsilny, ale okazuje wśród was swoją moc — to będziecie ten dowód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słaby względem was, lecz jest mocny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chcecie doświadczyć tego, który we mnie mówi, Chrystusa, który ku wam nie jest słaby, ale mocny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doświadczenia szukacie tego, który we mnie mówi, Chrystus? Który w was nie jest słaby, ale w was jest 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Usiłujecie bowiem doświadczać Chrystusa, który przeze mnie przemawia, a nie jest słaby wobec was, lecz ukazuje w was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dowodu na to, że przeze mnie przemawia Chrystus, który nie jest wobec was bezsilny, ale jest mocny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Wystawiacie przecież na próbę Chrystusa, który przeze mnie przemawia, a który nie jest słaby względem was, lecz pełen mocy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przecież dowodu na to, że przemawia przeze mnie Chrystus, a On nie jest wobec was bezsilny,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domagacie się dowodu, że przeze mnie przemawia Chrystus, a On względem was nie jest słaby, lecz jest w was mocny.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Znajdziecie więc dowód na to, że przeze mnie mówi Chrystus. Nie jest on wobec was słaby, ale działa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Szukacie dowodu na to, że przemawia przeze mnie Chrystus. Nie jest On słaby wobec was, lecz właśnie wśród was okazuje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шукаєте доказу, чи промовляє через мене Христос: для вас він не є немічним, але сильний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pragniecie próby mówiącego przeze mnie Chrystusa, który nie jest bez siły względem was, wszak w was jest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szukacie dowodów, że to Mesjasz przeze mnie przemawia. Nie jest On słaby w swym postępowaniu z wami, ale jest pośród was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szukacie dowodu, że Chrystus mówi we mnie, Chrystus, który nie jest słaby wobec was, ale jest mocny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Domagacie się, żeby przemówił przeze mnie Chrystus? On nie jest wobec was bezradny, ale działa z całą mocą!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1:25&lt;/x&gt;; &lt;x&gt;530 5:4&lt;/x&gt;; 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2024-05-07T20:17:57Z</dcterms:modified>
</cp:coreProperties>
</file>