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07"/>
        <w:gridCol w:w="58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miłość Pomazańca przynagla nas osądziwszy to że jeśli Jeden za wszystkich umarł zatem wszyscy umarli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miłość Chrystusa* ** przynagla*** nas, którzy stwierdziliśmy, że Jeden zamiast wszystkich umarł,**** a zatem wszyscy umarli;*****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miłość Pomazańca obejmuje nas, osądzających* to, że Jeden za wszystkich umarł; zatem (ci) wszyscy umarli;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miłość Pomazańca przynagla nas osądziwszy to że jeśli Jeden za wszystkich umarł zatem wszyscy umarli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miłość Chrystusa przenika nas,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którzy stwierdziliśmy, że Jeden umarł za wszystkich, a przez to — wszyscy umarli.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Chrystusa bowiem przymusza nas, jako tych, którzy uznaliśmy, że skoro jeden umarł za wszystkich, to wszyscy umarli.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miłość Chrystusowa przyciska nas, jako tych, którzyśmy to osądzili, iż ponieważ jeden za wszystkich umarł, tedy wszyscy byli umarłymi;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miłość Chrystusowa przyciska nas, uważających to, iż jeśli jeden za wszytkie umarł, tedy wszyscy umarli: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miłość Chrystusa przynagla nas, pomnych na to, że skoro Jeden umarł za wszystkich, to wszyscy pomarli.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miłość Chrystusowa ogarnia nas, którzy doszliśmy do tego przekonania, że jeden za wszystkich umarł; a zatem wszyscy umarli;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Chrystusa bowiem przynagla nas, którzy dokładnie zdajemy sobie sprawę z tego, że skoro Jeden umarł za wszystkich, to wszyscy umarli.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Chrystusa przynagla nas, ponieważ przekonaliśmy się, że Jeden umarł za wszystkich, a więc wszyscy umarli.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Jednak miłość Chrystusa ponagla nas, bo uznaliśmy, że skoro Jeden umarł za wszystkich, to wszyscy umarli.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miłość Chrystusa ma nas w swej mocy; to jest nasze przekonanie, że skoro on jeden poniósł śmierć za wszystkich, to tak, jakby wszyscy umarli.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Przynagla nas bowiem miłość Chrystusa. Doszliśmy do przekonania, że jeżeli jeden umarł za wszystkich, to wszyscy umarli.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любов Христова держить нас, коли ми думаємо так: [якщо] один помер за всіх, то й усі померли.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miłość Chrystusa trzyma nas razem; tych, którzy odróżniają to, że skoro jeden umarł za wszystkich, zatem wszyscy byli śmiertelni.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miłość Mesjasza pochwyciła nas, jesteśmy bowiem przekonani, że jeden człowiek umarł za całą ludzkość (co oznacza, że cała ludzkość już nie żyła)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Przymusza nas bowiem miłość Chrystusa, ponieważ osądziliśmy, że jeden człowiek umarł za wszystkich, toteż wszyscy umarli;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Jesteśmy bowiem owładnięci miłością Chrystusa i twierdzimy, że skoro On jeden umarł za wszystkich, to znaczy, że wszyscy poumierali.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miłość Chrystusa, ἡ ἀγάπη τοῦ Χριστοῦ, tj. (1) miłość, którą Chrystus żywi względem nas (gen. obiectivus); (2) nasza miłość do Chrystusa (gen. subiectivus). Pierwsza możliwość wydaje się bardziej prawdopodobna.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8:35&lt;/x&gt;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przynagla, συνέχει, lub: przyciska, motywuje, zachęca, przejmuje.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5:19&lt;/x&gt;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&lt;x&gt;550 2:20&lt;/x&gt;; &lt;x&gt;580 2:20&lt;/x&gt;; &lt;x&gt;580 3:3&lt;/x&gt;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Ściślej: "którzy osądziliśmy".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2024-05-19T02:42:06Z</dcterms:modified>
</cp:coreProperties>
</file>