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z 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Chrystusa niesiemy więc poselstwo,* ** jakby (samego) Boga, który przez nas wzywa;*** w miejsce Chrystusa błagamy:**** Dajcie się pojednać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imieniu* Pomazańca więc jesteśmy posłami jako Boga** zachęcającego przez nas: prosimy w imieniu Pomazańca: pojednajcie się (z)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(z)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miejsce Chrystusa niesiemy więc poselstwo, Ὑπὲρ Χριστοῦ οὖν πρεσβεύομεν, lub: Zamiast Chrystusa „ambasadorujemy”.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&lt;x&gt;560 6:20&lt;/x&gt;; &lt;x&gt;550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wzywa, παρακαλέω, lub: zachęca, doradza, zaprasza, prosi, błaga.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błagamy, δεόμεθα, prosimy; podobnego słowa używa się w modlitwie.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"za, zamiast".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Gramatycznie łączy się jako określenie z genetiwem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2024-05-19T03:00:27Z</dcterms:modified>
</cp:coreProperties>
</file>