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tylko jego przybyciem, ale także pociechą, którą został pocieszony u was,* gdy nam opowiadał o waszej tęsknocie, o waszym płaczu i o waszej żarliwości względem mnie, tak że byłem jeszcze bardziej uradowany.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 przez przybycie jego, ale i przez zachętę, którą został zachęcony wśród was. oznajmiając nam wasze upragnienie. wasze biadanie, waszą skwapliwość o mnie, tak że ja bardziej uradować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tak, że ja bardziej uradować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 bardziej uradować się" - w oryginale accusativus cum infinitivo w zdaniu skutkowym.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2024-05-05T20:38:59Z</dcterms:modified>
</cp:coreProperties>
</file>