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innych apostołów, nie widziałem żadnego poza Jakubem, bratem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apostołów nie widziałem żadnego innego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inszegom z Apostołów nie widział, oprócz Jakóba,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 z Apostołów żadnegom nie widział, jedno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innych, którzy należą do grona Apostołów, widziałem jedynie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oprócz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innego z apostołów nie widziałem,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apostołów nie widziałem natomiast nikogo, z wyjątkiem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apostoła nie widziałem z wyjątkiem Jakuba, brata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spotkałem tam jednak innych apostołów oprócz Jakuba, brata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apostołów poza Jakubem, bratem Pana,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Когось іншого з апостолів я не бачив, крім Якова - брата Господнього.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poznałem innego z apostołów, chyba że Jakóba, brata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 jednak nie spotkałem innych wysłanników, wyjąwszy Ja'akowa,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widziałem nikogo innego z apostołów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innych apostołów nie spotkałem wówczas nikogo oprócz Jakuba, brata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2024-04-24T10:21:24Z</dcterms:modified>
</cp:coreProperties>
</file>