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przyszedł do krain Syryi i Cylicyi;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przyszedłem do krajów Syryjej i Cylicyjej.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krain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przybyłem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poszedłem na tereny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udałem się do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я прийшов у землі Сирії та Килікії.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rejony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skierowałem się w okolice Syrii i Cylicji,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2024-04-19T00:40:37Z</dcterms:modified>
</cp:coreProperties>
</file>