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0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wcześniej powiedzieliśmy i teraz znowu mówię jeśli ktoś wam głosi dobrą nowinę wbrew której przyjęliście przekleństwo niech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powiedzieliśmy przedtem, tak i teraz znowu mówię: Jeśli wam ktoś głosi ewangelię inną od tej, którą przejęliście,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wcześniej powiedzieliśmy i teraz znowu mówię, jeśli ktoś wam głosi dobrą nowinę, wbrew którą* przyjęliście, zaklęciem** niech będzie.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wcześniej powiedzieliśmy i teraz znowu mówię jeśli ktoś wam głosi dobrą nowinę wbrew której przyjęliście przekleństwo niech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"wbrew którą" - sens: inną niż ta, którą.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rzeczy obłożonej klątwą rytualną. Nie wolno jej było używać ani nawet dotykać.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2024-04-25T05:42:54Z</dcterms:modified>
</cp:coreProperties>
</file>