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2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przeciwnie zobaczywszy że jest mi powierzona dobra nowina nieobrzezania tak jak Piotrowi 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przeciwnie, gdy zobaczyli, że została mi* powierzona ewangelia (dla) nieobrzezania,** tak jak Piotrowi*** (dla) obrzezania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przeciwnie, zobaczywszy, że mam powierzoną dobrą nowinę* nieobrzezania tak jak Piotr obrzezania,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przeciwnie zobaczywszy że jest mi powierzona dobra nowina nieobrzezania tak, jak Piotr(owi) obrzezania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9:17&lt;/x&gt;; &lt;x&gt;590 2:4&lt;/x&gt;; &lt;x&gt;610 1:11&lt;/x&gt;; &lt;x&gt;630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22:21&lt;/x&gt;; &lt;x&gt;550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4:18-19&lt;/x&gt;; &lt;x&gt;470 10:5-6&lt;/x&gt;; &lt;x&gt;470 16:16-19&lt;/x&gt;; &lt;x&gt;510 1:15&lt;/x&gt;; &lt;x&gt;510 2:14&lt;/x&gt;; &lt;x&gt;670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chodzi o znaczenie czynne: "głoszenie 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2024-05-09T01:06:20Z</dcterms:modified>
</cp:coreProperties>
</file>