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8"/>
        <w:gridCol w:w="4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zarządzeniu ― pełni ― czasów, połączyć ― wszystko w ― Pomazańcu,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― niebiosach i ― na ― ziemi,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zarządzaniu sprawami domowymi wypełnienia pór połączyć te wszystkie w Pomazańcu zarówno w niebiosach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ramach planu* pełni czasów,** aby połączyć*** wszystko w Chrystusie**** – to, co na niebiosach, i to, co na ziemi***** – w Nim samym.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szafarzowaniu wypełnienia czasów, (tak by) sprowadzić sobie pod jedną głowę* wszystko w Pomazańcu: (to) na niebiosach i (to) na ziemi: w Nim,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zarządzaniu sprawami domowymi wypełnienia pór połączyć (te) wszystkie w Pomazańcu zarówno w niebiosach i 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1:15&lt;/x&gt;; &lt;x&gt;550 4:4&lt;/x&gt;; &lt;x&gt;560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zsumować wszystko (podobnie jak w &lt;x&gt;520 13:9&lt;/x&gt;); (2) podporządkować wszystko jednej Głowie.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1:16-18&lt;/x&gt;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2:9&lt;/x&gt;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metafora oznaczająca syntezę, zebranie razem.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2024-04-26T11:11:09Z</dcterms:modified>
</cp:coreProperties>
</file>