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49"/>
        <w:gridCol w:w="43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i ja, usłyszawszy ― o waszej wierze w ― Pana Jezusa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miłości ― dla wszystkich ―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tego i ja usłyszawszy o tej w was wierze w Pana Jezusa i o miłości ku wszystkim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ja, odkąd usłyszałem o waszej wierze w Panu Jezusie i o miłości do wszystkich świętych,*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tego i ja, usłyszawszy (o tej) w was wierze w Panu, Jezusie, i (o) miłości ku wszystkim świętym*,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tego i ja usłyszawszy (o tej) w was wierze w Pana Jezusa i (o) miłości ku wszystkim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ja, odkąd usłyszałem o waszej wierze w Panu Jezusie i o miłości do wszystkich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ja, gdy usłyszałem o waszej wierze w Pana Jezusa i o miłości względem wszystkich świętych;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i ja usłyszawszy o tej wierze, którą macie w Panu Jezusie, i o miłości ku wszystkim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ja usłyszawszy wiarę waszę, która jest w Panie Jezusie, i miłość ku wszytkim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i ja, usłyszawszy o waszej wierze w Pana Jezusa i o miłości względem wszystkich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i ja, odkąd usłyszałem o wierze waszej w Pana Jezusa i o miłości do wszystkich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ja, gdy usłyszałem o waszej wierze w Pana Jezusa i o miłości do wszystkich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ja, słysząc o waszej wierze w Pana Jezusa i o waszej miłości do wszystkich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właśnie ja, kiedy się dowiedziałem o waszej wierze w Panu Jezusie i o miłości względem wszystkich świętych,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Odkąd usłyszałem o waszej wierze w Pana, Jezusa, i o miłości do wszystkich jego wyznawców,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ja, usłyszawszy o waszej wierze w Pana Jezusa oraz miłości do wszystkich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і я, почувши про вашу віру в Господа Ісуса, про любов до всіх святих,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i ja, gdy usłyszałem o waszej wierze w Panu Jezusie oraz miłości względem wszystkich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odkąd tylko usłyszałem o waszej ufności złożonej w Panu Jeszui i o waszej miłości do całego ludu Bożego,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i ja, usłyszawszy o waszej wierze w Pana Jezusa i względem wszystkich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dnia, w którym usłyszałem, że szczerze wierzycie Panu i kochacie wszystkich wierzących,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Jest to biblijne określenie chrześcijan. Inne lekcje zamiast "i o miłości ku wszystkim świętym": "i o miłości wspólnoty Jego wszystkim świętym"; "i o tej ku wszystkim świętym miłości": "i o tej ku wszystkim świętym".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2024-04-26T23:19:43Z</dcterms:modified>
</cp:coreProperties>
</file>