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8"/>
        <w:gridCol w:w="4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ja, usłyszawszy ― o waszej wierze w ― Pana Jezusa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miłości ― dla wszystkich 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o tej w was wierze w Pana Jezusa i o 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odkąd usłyszałem o waszej wierze w Panu Jezusie i o miłości do wszystkich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ja, usłyszawszy (o tej) w was wierze w Panu, Jezusie, i (o) miłości ku wszystkim świętym*,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(o tej) w was wierze w Pana Jezusa i (o) miłości ku wszystkim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biblijne określenie chrześcijan. Inne lekcje zamiast "i o miłości ku wszystkim świętym": "i o miłości wspólnoty Jego wszystkim świętym"; "i o tej ku wszystkim świętym miłości": "i o tej ku wszystkim świętym".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2024-04-27T00:09:09Z</dcterms:modified>
</cp:coreProperties>
</file>