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 Bóg naszego Pana Jezusa Chrystusa, Ojciec chwały, dał wam ducha mądrości i objawienia dla dogłębnego poznania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Bóg naszego Pana Jezusa Chrystusa, Ojciec chwały, dał wam Ducha mądrości i objawienia w poznaniu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on chwały, dał wam Ducha mądrości i objawienia ku 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Ociec chwały, dał wam Ducha mądrości i objawienia w uznaniu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[Proszę w nich], aby Bóg Pana naszego, Jezusa Chrystusa, Ojciec chwały, dał wam ducha mądrości i objawienia w głębszym poznawaniu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chwały, dał wam Ducha mądrości i objawienia ku 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naszego Pana Jezusa Chrystusa, Ojciec chwały, da wam Ducha mądrości i objawienia w poznawaniu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objawienia, byście Go lepiej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Chrystusa, Ojciec chwały, dał wam Ducha mądrości i objawienia przy poznawaniu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naszego Pana, Jezusa Chrystusa, pełen chwały Ojciec, udzieli wam ducha mądrości i objawi sam siebie tak, że będziecie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(Modlę się), aby Bóg naszego Pana Jezusa Chrystusa, Ojciec chwały, dał wam ducha mądrości i objawienia dla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Бог нашого Господа Ісуса Христа, Батько слави, дав вам духа премудрости і об'явлення на його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naszego Pana, Jezusa Chrystusa, Ojciec chwały, dał wam Ducha mądrości i objawienia w 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naszego Pana Jeszui Mesjasza, chwalebnego Ojca, aby wam dał ducha mądrości i objawienia, abyście mieli pełne poznanie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 w dokładnym poznaniu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Ojca naszego Pana—Jezusa Chrystusa, aby udzielił wam duchowej mądrości i abyście mogli Go jeszcze lepiej poznać. Jemu należy się bowiem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2024-04-18T12:11:25Z</dcterms:modified>
</cp:coreProperties>
</file>