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4"/>
        <w:gridCol w:w="5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― Bóg i Ojciec ― Pana naszego Jezusa Pomazańca, ― błogosławiący nas w całym błogosławieństwie duchowym na ― niebiosach w Pomazańcu,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Jezusa Pomazańca Ten który pobłogosławił nas w całym błogosławieństwie duchowym w niebiosach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Błogosławiony* (niech będzie) Bóg i Ojciec** naszego Pana Jezusa Chrystusa, który pobłogosławił nas wszelkim duchowym błogosławieństwem w okręgach niebieskich*** – w Chrystusie;****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Wysławiony Bóg i Ojciec Pana naszego Jezusa Pomazańca, (Ten) (który wysławił) nas w całym wysławieniu duchowym* na niebiosach w Pomazańcu.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Jezusa Pomazańca (Ten) który pobłogosławił nas w całym błogosławieństwie duchowym w niebiosach w Pomazańcu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14:6&lt;/x&gt;; &lt;x&gt;500 20:17&lt;/x&gt;; &lt;x&gt;520 15:6&lt;/x&gt;; &lt;x&gt;560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1:20&lt;/x&gt;; &lt;x&gt;560 2:6&lt;/x&gt;; &lt;x&gt;560 3:10&lt;/x&gt;; &lt;x&gt;560 6:12&lt;/x&gt;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Chrystus skupia w sobie wszelkie błogosławieństwo Niebios. Bóg udziela go nam jako kochający, hojny i twórczy wobec swojego stworzenia. Błogosławieństwo to ozn.: (1) &lt;x&gt;560 1:4&lt;/x&gt;: wybranie nas w Chrystusie do rzeczy niepospolitych (&lt;x&gt;470 5:44-48&lt;/x&gt;) i do mistrzostwa; (2) &lt;x&gt;560 1:5&lt;/x&gt;: przeobrażenie nas w synów i córki Boga (&lt;x&gt;690 3:9&lt;/x&gt;); (3) &lt;x&gt;560 1:7&lt;/x&gt;: odkupienie od grzechu przez poświęcenie Jego życia (jesteśmy bowiem zaprzedani grzechowi: &lt;x&gt;520 7:14&lt;/x&gt;;&lt;x&gt;520 12:1-2&lt;/x&gt;; &lt;x&gt;630 1:15&lt;/x&gt;); (4) &lt;x&gt;560 1:7&lt;/x&gt;: odpuszczenie grzechów wg bogactwa łaski; (5) &lt;x&gt;560 1:8&lt;/x&gt;: obdarzenie nas – wg bogactwa łaski – wszelką mądrością i zrozumieniem; (6) &lt;x&gt;560 1:11&lt;/x&gt; : obdarzenie nas dziedzictwem; (7) &lt;x&gt;560 1:13-14&lt;/x&gt; : obdarzenie nas Duchem jako zapowiedzią otrzymania pełni dóbr; (8) &lt;x&gt;560 1:1&lt;/x&gt;, 0: ostateczne odkupienie, czyli wyzwolenie z niewoli skażenia i odkupienie naszego ciała (&lt;x&gt;520 8:18-23&lt;/x&gt;); (9) &lt;x&gt;560 1:1&lt;/x&gt;, 0: dopuszczenie nas do jedności z niebem. Błogosławieństwo to stało się dostępne dla ludzi wraz z narodzeniem się Jezusa i dopełni się wraz z Jego powtórnym przyjściem: w. 10.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 całym wysławieniu duchowym" - możliwe: "całym wysławieniem duchowym". Wyrażenie to tworzy figura etymologica wraz z "który wysławił".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2024-04-26T00:15:34Z</dcterms:modified>
</cp:coreProperties>
</file>