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9"/>
        <w:gridCol w:w="4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― łaski Jego, którą łaskawie obdarował nas w ― Umiłowanym,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której obdarzył łaską nas w Tym który jest umiłowany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uwielbienia* chwały** swojej łaski,*** którą obdarzył nas w Ukochanym.****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pochwale blasku łaski Jego*, którą napełnił łaską** nas w Umiłowanym,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(której) obdarzył łaską nas w (Tym) który jest umiłowany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tym większej chwały Jego łaski, którą obdarzył nas w Ukochanym.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swojej łaski, którą obdarzył nas w umiłowanym;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sławnej łaski swojej, którą nas udarował w onym umiłowanym: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sławy łaski swojej, przez którą nas przyjemnymi uczynił w umiłowanym Synie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majestatu swej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uwielbieniu chwalebnej łaski swojej, którą nas obdarzył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Jego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uwielbiony majestat Jego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abyśmy wychwalali wspaniałość Jego łaskawości, którą nam okazał w Umiłowanym.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Rozgłaszajmy więc wspaniałość jego łaski, którą nas obdarzył w umiłowanym Synu,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ukazania wspaniałości swojej łaski, którą obdarzył nas w 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хвалу слави своєї благодаті, якою обдарував нас в улюбленому.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chwale wspaniałości Jego łaski, jaką nas napełnił w Swoim 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przynieśli Mu chlubę współmierną do chwały łaski, jaką nam dał w swym Umiłowanym.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sławie swej chwalebnej życzliwości niezasłużonej, którą nas życzliwie obdarzył przez swego umiłowanego.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światu swoją wielką łaskę, którą okazał nam poprzez swojego ukochanego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3:21&lt;/x&gt;; &lt;x&gt;580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1:7&lt;/x&gt;; &lt;x&gt;560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3:17&lt;/x&gt;; &lt;x&gt;470 17:5&lt;/x&gt;; &lt;x&gt;580 1:13&lt;/x&gt;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,,którą napełnił łaską" - niepełna figura etymologica. Zaimek "którą" zastępuje rzeczownik "łaski".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2024-04-19T21:24:11Z</dcterms:modified>
</cp:coreProperties>
</file>