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z dwóch grup ludzi uczynił jedną, gdy kosztem swego ciała usunął wrogość, mur podziału, który je rozdzielał.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naszym pokojem,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 obydwu uczynił jedno i zburzył stojący pośrodku mur, który był przegrodą;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który oboje jednem uczynił i średnią ścianę, która była przegrodą, rozwalił;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pokojem naszym, który oboje jednym uczynił i śrzednią ścianę przegrody rozwalił, nieprzyjaźń w ciele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obie części [ludzkości] uczynił jednością, bo zburzył rozdzielający je mur – wrogość. W swym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On sprawił, że z dwojga jedność powstała, i zburzył w ciele swoim stojącą pośrodku przegrodę z muru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w jedno połączył jednych i drugich, i zburzył w swoim ciele dzielący ich mur wrogości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w swoim ciele z dwóch części uczynił jedno i obalił dzielący je mur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jest naszym pokojem, bo z dwóch uczynił jedno, zburzył mur rozdzielenia, to jest wrogość, dzięki swojemu ciału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przyniósł nam pokój, pojednał pogan i Żydów. Swoją śmiercią zburzył rozdzielający ich mur 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naszym pokojem. On wprowadził jedność w rozdartą ludzkość, ponieważ usunął mur, który ją odgradzał i dzielił. On w 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миром, що зробив з двох одне, зруйнував своїм тілом перегородку, знищивши ворожнечу,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pokojem. On uczynił wszystkich tym samym oraz w swoim ciele wewnętrznym zniszczył nieprzyjaźń ten graniczny mur ogrodzenia,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sam jest naszym szalomem - On uczynił z nas dwojga jedno i zburzył dzielącą nas m'chicę,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pokojem naszym, on dwie strony połączył w jedno i zburzył mur między nimi, który je odgradzał.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dał nam pokój, ponieważ przez swoją śmierć zjednoczył Żydów i pogan. Zburzył dzielący ich mur wrogości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2024-04-29T04:27:19Z</dcterms:modified>
</cp:coreProperties>
</file>