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6"/>
        <w:gridCol w:w="4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wszelka budowla spajana wzrasta w przybytek święty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cała budowla która jest spajana wzrasta w świątynię świętą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cała budowla razem spojona wyrasta na święty przybytek w Panu,*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którym* każde budowanie** spajane wzrasta na przybytek święty w Panu,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cała budowla która jest spajana wzrasta w świątynię świętą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cała budowla, jako spójna całość, rośnie na święty przybytek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cała budowla razem zespolona rośnie w świętą świątynię w 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wszystko budowanie wespół spojone rośnie w kościół święty w 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wszytko budowanie wywiedzione roście w kościół święty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zespalana cała budowla rośnie na świętą w Panu świątynię,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cała budowa mocno spojona rośnie w przybytek święty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budowla w Nim zespolona wznosi się jako świątynia święta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złączona cała budowla wzrasta, aby stać się świętą w Panu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nim zespolona cała budowla wznosi się jako święty przybytek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Cały ten dom na nim się wspiera i rośnie jako świątynia, poświęcona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cała budowla zespolona rozrasta się w świętą Panu świątynię,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ньому - всяка будівля, досконало збудована, - вона зросте у святий храм у Господі,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cała, składana razem budowla, wzrasta na czystą świątynię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Nim cała budowla trzyma się spójnie i rośnie w święty przybytek w jedności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nim cała budowla, harmonijnie zespolona, rośnie w świętą świątynię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bowiem łączy ze sobą poszczególne elementy tej budowli i sprawia, że wznosi się ona jako święta świątynia dla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3:16&lt;/x&gt;; &lt;x&gt;540 6:16&lt;/x&gt;; &lt;x&gt;560 4:15-16&lt;/x&gt;; &lt;x&gt;580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 którym" - możliwy sens instrumentalny: "którym".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 zamiast "każde budowanie": "całe budowanie".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2024-04-29T00:04:03Z</dcterms:modified>
</cp:coreProperties>
</file>