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wśród ludzi nieprawych potajemnie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 nich po kryjomu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się potajemnie od nich dzieje, sromota i 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się od nich potajemnie dzieje, sromota i 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 nich dzieje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nawet wstyd mówić, co się potajemnie wśród nich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dzieje u nich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aż wstyd mówić o tym, co u nich dzieje się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co się u nich dzieje po kryjomu, wstyd nawet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Wstyd nawet mówić o rzeczach, które ludzie robią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wstyd mówić o tym, czego oni w skrytości się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вони потайки роблять, - соромно навіть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to, co się skrycie przez nich dzieje, haniebnie jest i 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nawet mówić o tym, co ci ludzie potajemnie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u nich dzieje w skrytości, wstyd nawet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bowiem nawet mówić o tym, czego dokonują ludzie, którzy są nieposłuszni Bogu. Czyny te nie są jawne,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2024-05-01T01:28:14Z</dcterms:modified>
</cp:coreProperties>
</file>