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47"/>
        <w:gridCol w:w="5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wszystkie które są zawstydzane przez światło są uczynione widocznymi wszystko bowiem które jest czynione widocznym światło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zaś dzięki światłu staje się obnażone;*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wszystkie (jako) zawstydzane* przez światło czynią się widocznymi**,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wszystkie które są zawstydzane przez światło są uczynione widocznymi wszystko bowiem które jest czynione widocznym światło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 to staje się jasne dzięki światłu.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 to, gdy jest strofowane, przez światło staje się jawne; to wszystko bowiem, co ujawnia, jest światłem.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to wszystko, gdy bywa od światłości strofowane, bywa objawione; albowiem to wszystko, co bywa objawione, jest światłością;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wszytko, co bywa strofowano, od światłości bywa objawiono. Bo wszytko, co objawiono bywa, jest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wszystkie te rzeczy, gdy są piętnowane, stają się jawne dzięki światłu, bo wszystko, co staje się jawne, jest światłem.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zaś dzięki światłu wychodzi na jaw jako potępienia godne;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zaś na skutek upominania dzięki światłości staje się jawne.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natomiast, co jest ukazane, wychodzi na jaw dzięki światłu.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Wszystko, co przyjmuje piętnowanie, dostępuje oświecenia ze strony światła,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dzięki światłu wychodzi to na jaw, okazuje się godne potępienia.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zaś, co jest napiętnowane, staje się jawne dzięki światłu.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Все засуджуване виявляється в світлі;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wszystko jest badane na skutek światła, stając się znane; gdyż światło czyni wszystko widocznym.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prawdziwa natura wszystkiego, co wystawia się na światło, zostaje objawiona,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wszystko, co jest ganione, staje się jawne dzięki światłu, bo wszystko, co staje się jawne, jest światłem.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wychodzą na światło dzienne, okazuje się, jak bardzo są złe.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5:20&lt;/x&gt;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Możliwe też: "zawstydzające się".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Możliwe: "są czynione widocznymi". W oryginale singularis, dopuszczalne po podmiocie liczby mnogiej rodzaju nijakiego.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2024-04-30T23:56:13Z</dcterms:modified>
</cp:coreProperties>
</file>