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 z brakiem rozsądku. Starajcie się pojąć,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nierozumnymi, ale rozumiejcie,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bądźcie nierozumnymi, ale zrozumiewającymi, która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bądźcie nieroztropnymi, ale rozumiejącymi, która jest wola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przeto nierozsądni, lecz usiłujcie zrozumieć,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rozumiejcie, jaka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nieroztropni,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nierozumni, ale starajcie się pojąć,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bezmyślni, lecz świadomi tego, co jest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głupi i starajcie się zrozumieć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bądźcie bezmyślni, lecz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не будьте нерозумні, але пізнавайте, в чому полягає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nierozsądni, ale bądźcie świadomi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głupi,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stawajcie się nierozsądni, lecz stale sobie uświadamiajcie,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bezmyślni, ale starajcie się odkrywać wolę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2024-05-01T11:01:57Z</dcterms:modified>
</cp:coreProperties>
</file>