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ulegli sobie nawzajem* w bojaźni Chrystusowej,**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podporządkowując się jedni drugim w bojaźni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ulegli (…) Chrystusowej, ὑποτασσόμενοι (…) Χριστοῦ, P 46 (200) B; dod. υποτασσεσθωσαν po mężom, ἀνδράσιν, </w:t>
      </w:r>
      <w:r>
        <w:rPr>
          <w:rtl/>
        </w:rPr>
        <w:t>א</w:t>
      </w:r>
      <w:r>
        <w:rPr>
          <w:rtl w:val="0"/>
        </w:rPr>
        <w:t xml:space="preserve"> (IV) A, k w w sl : lekcja o małżeństwie jest bardziej zrozumiała w połączeniu z lekcją o życiu w pełni Ducha; &lt;x&gt;560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2024-04-30T23:33:54Z</dcterms:modified>
</cp:coreProperties>
</file>