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9"/>
        <w:gridCol w:w="5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powinni mężowie miłować swoje żony jak swoje ciała miłujący swoją żonę siebie samego miłuje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mężowie powinni kochać swoje żony jak własne ciała. Kto kocha swoją żonę, kocha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mężowie miłować swoje kobiety jak swoje ciała. Miłujący swoją kobietę siebie samego miłuje,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powinni mężowie miłować swoje żony jak swoje ciała miłujący swoją żonę siebie samego miłuje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2024-05-01T11:31:34Z</dcterms:modified>
</cp:coreProperties>
</file>