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6"/>
        <w:gridCol w:w="3035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członki jesteśmy ciała Jego z ciała Jego i z kości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jesteśmy członkami Jego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członkami jesteśmy Ciała Jego*.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członki jesteśmy ciała Jego z ciała Jego i z kości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członkami 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jesteśmy członkami jego ciała, z ciała jego i z kości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Gdyżeśmy członkami ciała jego, z ciała jego i z kości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jesteśmy członkami ciała jego z ciała jego i z kości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jesteśmy członkami 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członkami ciała jego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przecież członkami 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my tworzymy z Nim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jesteśmy członkami Jego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my właśnie jesteśmy członkami jego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jesteśmy członkami 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- члени його тіла: [з його тіла і з його кісток].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jesteśmy członkami jego ciała, z jego ciała wewnętrznego i z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jesteśmy członkami 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jesteśmy członkami 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 i do którego należymy.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6:15&lt;/x&gt;; &lt;x&gt;530 12:12&lt;/x&gt;; &lt;x&gt;560 1:23&lt;/x&gt;; &lt;x&gt;580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"Jego i z kości Jego": "Jego z ciała Jego i z kości Jego": "Jego z ciała Jego i ust Jego".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2024-05-01T11:22:27Z</dcterms:modified>
</cp:coreProperties>
</file>