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4"/>
        <w:gridCol w:w="55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i wy ci po jedynczo każdy swoją żonę tak niech miłuje jak siebie samego zaś żona aby bałaby się męża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i wy z osobna, niech każdy kocha swoją żonę jak siebie samego, a żona niech szanuje swojego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Jednakże i wy, (ci) pojedynczo, każdy swoją kobietę tak niech miłuje jak siebie samego, zaś kobieta aby bałaby się męża.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i wy (ci) po- jedynczo każdy swoją żonę tak niech miłuje jak siebie samego zaś żona aby bałaby się męża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2024-05-01T00:38:08Z</dcterms:modified>
</cp:coreProperties>
</file>