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stawajcie się współuczestniczącymi z nimi;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2024-05-01T04:41:05Z</dcterms:modified>
</cp:coreProperties>
</file>