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owoc* światła (wyraża się) we wszelkiej dobroci i sprawiedliwości, i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owoc światła* w każdej dobroci, i sprawiedliwości, i prawdzie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16:8&lt;/x&gt;;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2024-05-01T01:00:58Z</dcterms:modified>
</cp:coreProperties>
</file>