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owocem sprawiedliwości,* tym, (który rodzi się) przez Jezusa Chrystusa, dla chwały** i wywyższenia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wypełnili sobie owoc sprawiedliwości, (ten) przez Jezusa Pomazańca ku chwale i pochwale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owocu sprawiedliwości dzięki Jezusowi Chrystusowi, dla chwały i uwielbienia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Napełnieni owocami sprawiedliwości,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przynosicie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Jezusa Chrystusa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napełnieni owocami sprawiedliwości, które przynosicie przez Jezusa Chrystusa ku sławie i 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owocu sprawiedliwości przez Jezusa Chrystusa ku sławie i 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plonem sprawiedliwości, który [przynosimy] przez Jezusa Chrystusa, na chwałę i 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owocu sprawiedliwości przez Jezusa Chrystusa,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przez Jezusa Chrystusa owocem sprawiedliwości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przynosząc owoc sprawiedliwości przez Jezusa Chrystusa, na cześć i 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dzięki Jezusowi Chrystusowi napełnieni byli plonem sprawiedliwości na chwałę i cześć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 życie wasze przyniesie dobry owoc na chwałę i cześć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obfitujący w owoc sprawiedliwości, (nabyty) dzięki Jezusowi Chrystusowi na chwałę i 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сповнені плодами праведности через Ісуса Христа - на славу й похвалу Божу.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wypełnieni owocem sprawiedliwości przez Jezusa Chrystusa, ku sławie i 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obfitujący w owoc sprawiedliwości, który przychodzi przez Jeszuę Mesjasza - na chwałę i 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byli napełnieni owocem prawości, który jest przez Jezusa Chrystusa, ku chwale i sławie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sprawi, że przez wasze prawe postępowanie oddacie chwałę i cześć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2024-04-25T17:32:51Z</dcterms:modified>
</cp:coreProperties>
</file>