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51"/>
        <w:gridCol w:w="56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dzięki waszej modlitwie* i wsparciu Ducha Jezusa Chrystusa** przyniesie mi to na ratunek,***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 bowiem, że to mi wyjdzie ku zbawieniu przez wasze błaganie i zaopatrzenie Ducha Jezusa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 że to mi wyjdzie ku zbawieniu przez waszą prośbę i zaopatrzenie Ducha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wasza modlitwa przy wsparciu Ducha Jezusa Chrystusa, przyniesie mi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doprowadzi do mojego zbawienia dzięki waszej modlitwie i pomocy Ducha Jezusa Chrystusa;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mi to wynijdzie na zbawienie przez modlitwę waszę i 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iż mi to wynidzie ku zbawieniu za waszą modlitwą i dodawaniem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mi to wyjdzie na zbawienie dzięki waszej modlitwie i pomocy, udzielanej przez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przez modlitwę waszą i pomoc Ducha Jezusa Chrystusa wyjdzie mi to ku wybawieniu,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posłuży mojemu zbawieniu przez waszą modlitwę i troskliwą pomoc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wszystko to przyczyni się do mojego zbawienia dzięki waszej modlitwie oraz pomocy Ducha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wiem, że posłuży mi to do wybawienia dzięki waszej modlitwie i dzięki podporze Ducha Jezusa Chrystusa,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jestem pewny, że czeka mnie wyzwolenie dzięki waszym modlitwom i pomocy, jaką mi daje Jezus Chrystus przez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bowiem, że to dzięki waszej modlitwie błagalnej i pomocy Ducha Jezusa Chrystusa przyczyni się do mojego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далі радітиму, бо знаю, що це мені буде на спасіння через вашу молитву і допомогу Духа Ісуса Христа,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mi to wyjdzie ku zbawieniu, pośród waszej modlitwy i pomocy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to przyczyni się do mojego uwolnienia, dzięki waszym modlitwom i pokrzepieniu, jakiego mi udziela Duch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to doprowadzi do mego wybawienia dzięki waszemu błaganiu oraz udzielenia ducha Jezusa Chrystusa,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dzięki waszym modlitwom i pomocy Ducha Jezusa Chrystusa wszystko to przyczyni się do mojego uwolnienia.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12:5&lt;/x&gt;; &lt;x&gt;520 15:30&lt;/x&gt;; &lt;x&gt;540 1:11&lt;/x&gt;; &lt;x&gt;560 6:18-20&lt;/x&gt;; &lt;x&gt;580 4:3&lt;/x&gt;; &lt;x&gt;600 3:1-2&lt;/x&gt;;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16:7&lt;/x&gt;; &lt;x&gt;520 8:9&lt;/x&gt;;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ratunek, σωτηρία, ozn. też zbawienie. Paweł liczy na uwolnienie.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2024-04-26T15:31:33Z</dcterms:modified>
</cp:coreProperties>
</file>