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zaś jedno i drugie: Mam pragnienie odejść i być z Chrystusem,* bo to o wiele lepsze;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Obejmowany jestem zaś z dwóch*, pożądanie mając ku rozwiązać** i razem z Pomazańcem być, wielce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lepsze;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stron.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rozwiązać" - sens: aby rozwiązać; "rozwiązać" znaczy tu "umrzeć".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2024-04-24T16:57:35Z</dcterms:modified>
</cp:coreProperties>
</file>