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46"/>
        <w:gridCol w:w="5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chluba wasza obfitowałaby w Pomazańcu Jezusie we mnie z powodu mojego przyjścia znowu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wasza chluba obfitowała w Chrystusie Jezusie – z mego powodu,* ze względu na moją ponowną obecność u was.**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chluba wasza obfitowała* w Pomazańcu Jezusie przeze mnie z powodu mojego przybycia znowu do was.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chluba wasza obfitowałaby w Pomazańcu Jezusie we mnie z powodu mojego przyjścia znowu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Chciałbym, aby z mojego powodu, dzięki mojemu kolejnemu przybyciu do was, tym bardziej wzrosła wasza chluba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obfitowała wasza chluba w Chrystusie Jezusie ze mnie, gdy znowu przybędę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obfitowała chluba wasza w Chrystusie Jezusie ze mnie, gdy do was zasię przybędę.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obfitowało przechwalanie wasze w Chrystusie Jezusie we mnie przez moje przybycie zaś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rosła wasza duma w Chrystusie Jezusie przez moją ponowną obecność u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Żebyście we mnie mieli powód do wielkiej chluby w Chrystusie Jezusie, gdy znowu do was przybędę.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przeze mnie, kiedy znowu będę obecny wśród was, wzrastała wasza chluba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przeze mnie chlubili się w Chrystusie Jezusie, gdy znowu do was przybędę.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ażeby dzięki mnie wzrastała wasza chluba w Chrystusie Jezusie: za sprawą mojej ponownej obecności u 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więc, gdy znowu się u was zjawię, będziecie mieli więcej powodów do dumy ze mnie, dzięki Chrystusowi Jezusowi.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kiedy znów do was przybędę, będziecie we mnie mieli powód do chluby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через мене, коли знову прийду до вас, ваша хвала збільшувалася в Ісусі Христі.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 kolejnego mojego przybycia do was, przeze mnie obfitowała wasza chluba w 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przez to, że ponownie będę wśród was, jeszcze ważniejszy będziecie mieli powód, aby szczycić się Mesjaszem Jeszuą.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wasze radosne uniesienie nader obfitowało w Chrystusie Jezusie z mojego powodu, dzięki mojej ponownej obecności u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więc spotkamy, będziecie mogli być dumni z tego, że służę Jezusowi.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we mnie.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Uwięzienie, o którym Paweł mówi, jest jego pierwszym. Listy Pasterskie powstały po uwolnieniu apostoła.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praesentis activi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2024-03-29T10:19:02Z</dcterms:modified>
</cp:coreProperties>
</file>