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9"/>
        <w:gridCol w:w="3375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2024-04-25T22:55:52Z</dcterms:modified>
</cp:coreProperties>
</file>