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sprawiedliwe dla mnie to myśleć o wszystkich was z powodu mieć mi w sercu was w zarówno w więzach moich i obronie i utwierdzeniu dobrej nowiny współuczestnikami mojej łaski wszystkich was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jest, abym tak o was wszystkich myślał, dlatego że mam was w swoim sercu* – tak w moich więzach, jak w obronie i umacnianiu** ewangelii wy wszyscy jesteście ze mną współuczestnikami łaski.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sprawiedliwe (dla) mnie to, (by) myśleć o wszystkich was, z powodu mieć ja* w sercu was, podczas więzów** mych i podczas obrony i umocnienia dobrej nowiny współuczestnikami mej łaski wszystkich was będącymi***.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sprawiedliwe (dla) mnie to myśleć o wszystkich was z powodu mieć mi w sercu was w zarówno (w) więzach moich i obronie i utwierdzeniu dobrej nowiny współuczestnikami mojej łaski wszystkich was będącymi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dlatego że macie mnie w swoim sercu. Oba tłum. są gram. poprawne.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potwierdzaniu.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"mieć ja" - w oryginale accusativus cum infinitivo, traktowane jak jedno pojęcie. Składniej: "z powodu tego, że ja mam".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Zamiast: uwięzienia.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Słowa od "podczas więzów" do "was będącymi" logicznie łączą się z "mieć ja w sercu 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2024-04-18T22:09:42Z</dcterms:modified>
</cp:coreProperties>
</file>