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2"/>
        <w:gridCol w:w="56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wasza miłość coraz obficiej i obficiej owocowała w (dogłębnym) poznaniu i wszelkim zrozumieniu,*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(o) to modlę się, aby miłość wasza jeszcze bardziej i bardziej obfitowała* w poznaniu i każdym spostrzeżeniu,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(o) to modlę się aby miłość wasza jeszcze bardziej i bardziej obfitowałaby w poznaniu i wszelkim postrzeganiu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też, aby wasza miłość coraz bardziej wzbogacała się w poznanie i doświadczenie,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coraz bardziej obfitowała w poznanie i we wszelkie zrozumienie;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miłość wasza im dalej tem więcej pomnażała się w znajomości i we wszelkim zmyśle,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proszę, aby miłość wasza więcej a więcej obfitowała w umiejętności i we wszelakim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modlę się o to, by miłość wasza doskonaliła się coraz bardziej i bardziej w głębszym poznaniu i wszelkim wyczuciu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modlę się, aby miłość wasza coraz bardziej obfitowała w poznanie i wszelkie doznanie,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się modlę, aby wasza miłość była coraz pełniejsza w poznawaniu i we wszelkim 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modlę się, aby wasza miłość coraz bardziej wzrastała w poznaniu i wszelkim zrozumieniu,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 to się modlę, aby wasza miłość rosła coraz bardziej i bardziej przez poznanie i pełne zrozumienie,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też o to, aby wasza miłość coraz bardziej się wzbogacała na drodze poznania i 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modlę się, aby miłość wasza z każdym dniem wzrastała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Молюся про те, щоб ваша любов більше й більше зростала в пізнанні й усякому досвіді,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 także o to, aby wasza miłość jeszcze bardziej i więcej mogła obfitować w poznaniu oraz we wszelkim doznaniu,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 to się modlę: aby miłość wasza coraz bardziej obfitowała w pełnię poznania i głębię rozeznania,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 to wciąż się modlę, żeby wasza miłość coraz bardziej i bardziej obfitowała w dokładne poznanie i pełne rozeznanie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również wasza miłość coraz bardziej wzrastała i aby prowadziła was do jeszcze większej duchowej wiedzy i rozeznania.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we wszechstronnym doświadczeniu, we wszechstronnej znajomości, w umiejętności właściwego zrozumienia ( stanu rzeczy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praesentis activi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2024-04-26T05:24:49Z</dcterms:modified>
</cp:coreProperties>
</file>