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9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 moi, tak jak zawsze byliście posłuszni, nie jak w ― obecności mojej jedynie, ale teraz wiele bardziej w ― nieobecności mojej, z bojaźnią i drżeniem ― swoje zbawienie wypracowujcie;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umiłowani moi tak jak zawsze byliście posłuszni nie jak podczas obecności mojej jedynie ale teraz wiele bardziej podczas nieobecności mojej ze strachem i drżeniem swoje zbawienie sprawujcie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ukochani, tak jak zawsze byliście posłuszni – nie tylko w mojej obecności, lecz jeszcze bardziej teraz, pod moją nieobecność – z bojaźnią i drżeniem pełnijcie* ** swoje zbawienie,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umiłowani moi, tak jak każdej chwili byliście posłuszni, nie jak* podczas obecności mej jedynie, ale teraz wiele bardziej podczas nieobecności mej, z bojaźnią i drżeniem swoje zbawienie sprawiajcie;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umiłowani moi tak, jak zawsze byliście posłuszni nie jak podczas obecności mojej jedynie ale teraz wiele bardziej podczas nieobecności mojej ze strachem i drżeniem swoje zbawienie sprawujcie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pełnijcie, κατεργάζεσθε, l. wykonujcie, sprawujcie, róbcie użytek ze swego zbawienia, zob. &lt;x&gt;540 12:12&lt;/x&gt;; &lt;x&gt;570 2:12&lt;/x&gt;L.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2:11&lt;/x&gt;; &lt;x&gt;540 12:12&lt;/x&gt;; &lt;x&gt;560 6:13&lt;/x&gt;;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partykuły "jak".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2024-04-27T16:41:00Z</dcterms:modified>
</cp:coreProperties>
</file>