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szemrania* i powątpiewania,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czyńcie bez narzekań i rozważań,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czyńcie bez szemrań i rozważań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narzekania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sporów;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poswarków,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czyńcie, krom szemrania i 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powątpiewań,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szemrania i powątpiewania,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czyńcie bez narzekania i sprzeciwu,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Czyńcie wszystko bez narzekania i bez oporów,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Każdą czynność wykonujcie bez narzekania i bez wahania,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szemrania czy wahania,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чиніть без нарікання і вагання,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róbcie bez narzekania oraz dyskusji,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Róbcie wszystko bez kweczowania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wszystko bez szemrań i sporów,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nie narzekajcie ani nie sprzeczajcie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10:10&lt;/x&gt;; &lt;x&gt;670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2024-04-28T12:27:40Z</dcterms:modified>
</cp:coreProperties>
</file>