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 Panu Jezusie, Tymoteusza wkrótce posłać wam, abym i ja był dobrej myśli, poznawszy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was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 dzieje]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w Panu Jezusie Tymoteusza szybko posłać wam aby i ja byłbym dobrej myśli poznawszy te około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 w Panu Jezusie, że wkrótce poślę do was Tymoteusza,* abym i ja podbudował się, wiedząc, co się z wami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w Panu, Jezusie, Tymoteusza szybko posłać wam, aby i ja byłbym dobrej myśli, poznawszy (te) około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w Panu Jezusie Tymoteusza szybko posłać wam aby i ja byłbym dobrej myśli poznawszy (te) około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wkrótce poślę do was Tymoteusza. Chciałbym, by mi przyniósł od was jakieś pocieszające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wkrótce poślę do was Tymoteusza, abym został pocieszony, dowiedziawszy się, co się u was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iż Tymoteusza w rychle poślę do was, abym się i ja ucieszył, dowiedziawszy się, co się z wami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i ja był dobrej myśli, dowiedziawszy się, co się z wami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niebawem poślę do was Tymoteusza, abym i ja doznał radości, dowiedziawszy się o waszych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rychło poślę do was Tymoteusza, abym i ja się ucieszył, dowiedziawszy się, co się z wami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w Panu Jezusie, że wkrótce poślę do was Tymoteusza, abym i ja mógł być dobrej myśli, gdy się dowiem, co się u was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w Panu Jezusie, że wkrótce będę mógł posłać do was Tymoteusza, abym i ja był spokojny, wiedząc, co się u was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w Panu, że wkrótce wyślę do was Tymoteusza, abym i ja się umocnił na duszy, dowiadując się, co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Ufam, że Pan, Jezus, pozwoli mi wkrótce posłać do was Tymoteusza, aby wiadomości o was podniosły mnie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w Panu Jezusie, że wkrótce wyślę do was Tymoteusza, abym dowiedziawszy się, co u was (słychać), mógł być spokojniejszy.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Надіюся в Господі Ісусі послати незабаром до вас Тимофія, щоб і я звеселився духом, впевнившись про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Panu Jezusie mam nadzieję, że szybko poślę do was Tymoteusza, abym się o was dowiedział oraz był dobrej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w Panu nadzieję posłać do was wkrótce Tymoteusza, tak abym i ja mógł się pokrzepić, wiedząc, jak się wam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w Panu Jezusie nadzieję, że wkrótce poślę do was Tymoteusza, aby być duszą rozradowaną, gdy się dowiem o tym, co was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dowiedzieć się, co u was słychać. Dlatego mam nadzieję, że Pan pozwoli mi wkrótce wysłać do was Tymoteusza.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17:14-15&lt;/x&gt;; &lt;x&gt;510 18:5&lt;/x&gt;; &lt;x&gt;510 19:22&lt;/x&gt;; &lt;x&gt;510 20:4&lt;/x&gt;; &lt;x&gt;520 16:21&lt;/x&gt;; &lt;x&gt;530 4:17&lt;/x&gt;; &lt;x&gt;530 16:10&lt;/x&gt;; &lt;x&gt;540 1:1&lt;/x&gt;;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2024-04-27T13:55:43Z</dcterms:modified>
</cp:coreProperties>
</file>