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12"/>
        <w:gridCol w:w="3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wszyscy bowiem ― swojego szukają, nie ― Pomazańca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tych swoich szukają nie tych 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szukają tego, co własne,* a nie tego, co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bowiem (tych)* swoich szukają, nie (tych)* Jezusa Pomazańca.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(tych) swoich szukają nie (tych) Pomazańca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10:24&lt;/x&gt;; &lt;x&gt;620 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spraw, dóbr.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2024-04-27T21:14:00Z</dcterms:modified>
</cp:coreProperties>
</file>