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Panu, że i sam szybko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 że i sam szybko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zaś przekonany w Panu, że i sam wkrótce do was przyjdę.*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zaś w Panu, że i sam szybko przyjdę.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w Panu że i sam szybko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zaś przekonany w Panu, że sam także wkrótce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ufność w Panu, że i sam wkrótce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ufność w Panu, że i sam w rychle do was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dufam w Panie, iż i sam rychło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zaś w Panu, że i ja sam przybędę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Pokładam zaś ufność w Panu, że i sam wkrótce do was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nadzieję w Panu, że również sam wkrótce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Pokładam ufność w Panu, że również ja sam będę mógł wkrótce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mam w Panu przekonanie, że również sam wkrótce przybędę.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Ufam Panu, że i ja sam niedługo potem do was przybędę.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też w Panu, że ja sam wkrótce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сподіваюся в Господі, що й сам незабаром прийду.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jestem przekonany w Panu, że i sam szybko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w Panu ufność, że w niedługim czasie i ja sam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ufam w Panu, że sam też wkrótce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jednak, że Pan sprawi, iż także ja będę mógł wkrótce do was przybyć.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2024-04-27T22:39:01Z</dcterms:modified>
</cp:coreProperties>
</file>