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zachorował. Omal nie umarł. Bóg jednak zmiłował się nad nim, a także nade mną, abym nie miał jednego zmartwienia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chorował tak, że był bliski śmierci. Lecz Bóg zmiłował się nad nim, a nie tylko nad nim, ale i nade mną, abym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wprawdzie chorował mało nie na śmierć; ale się Bóg zmiłował nad nim, a nie tylko nad nim, ale i nade mną, abym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iście chorował aż do śmierci: ale Bóg smiłował się nad nim, a nie tylko nad nim, ale też nade mną, iżbym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zachorował, tak iż był bliski śmierci. Ale Bóg się nad nim zmiłował; nie tylko zresztą nad nim, lecz i nade mną, bym nie doznał smutku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chorował tak, że był bliski śmierci; ale Bóg zmiłował się nad nim, a nie tylko nad nim, lecz i 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bowiem tak bardzo, że był bliski śmierci. Bóg jednak zlitował się nad nim, nie tylko zaś nad nim, ale i nade mną, abym nie miał nadmiaru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 tak, że był bliski śmierci. Bóg jednak zmiłował się nad nim; i nie tylko nad nim, lecz także nade mną, aby nie przygniatał mnie smutek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zachorował i bliski był śmierci. Bóg jednak zlitował się nad nim, a nie tylko nad nim, lecz i nade mną, aby mój ból nie podwoił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był ciężko chory, a nawet bliski śmierci; Bóg jednak zlitował się nad nim, zresztą nie tylko nad nim, ale i nade mną, aby mi oszczędzić dodatkowych trosk.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tak się rozchorował, że był już bliski śmierci. Bóg jednak zlitował się nie tylko nad nim, ale i nade mną, abym nie miał jednego smutku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таки хворів смертельно, але Бог помилував його, - і не тільки його, а й мене, щоб я не переживав смуток за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zachorował niemalże blisko śmierci. Ale Bóg się nad nim zlitował. I nie tylko nad nim, ale i nade mną, abym nie miał smutku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chorował i bliski był śmierci, ale Bóg okazał mu miłosierdzie - i nie tylko jemu, ale i mnie, żeby mnie nie spotykała troska za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zachorował niemalże śmiertelnie, ale Bóg się nad nim zmiłował, a właściwie nie tylko nad nim, lecz także nade mną, żebym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był bowiem bliski śmierci, ale Bóg zlitował się nad nim. Zresztą nie tylko nad nim, ale i nade mną, abym w tej trudnej sytuacji nie przeżywał dodatkowego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2024-04-28T02:22:29Z</dcterms:modified>
</cp:coreProperties>
</file>