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03"/>
        <w:gridCol w:w="31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― swojego każdy doglądając, ale i ― drugich każdy.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 swoje każdy baczcie ale i na innych każdy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doglądający każdy swego, ale też każdy tego, co innych.*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(na) swoje* każdy bacząc, 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(na) drugich każdy**.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(na) swoje każdy baczcie ale i (na) innych każdy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10:24&lt;/x&gt;; &lt;x&gt;530 13:6&lt;/x&gt;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pożytki, dobra.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singularis "każdy"; bez "każdy".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2024-04-28T09:30:30Z</dcterms:modified>
</cp:coreProperties>
</file>