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7"/>
        <w:gridCol w:w="4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myście wśród was, co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To* myślcie w was, co i w Pomazańcu Jezusie,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 was takie nastawienie umysłu, jakie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bądźcie o sobie rozumienia, które było i w 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w sobie czujcie, co i w 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dążenie niech was ożywia; ono też było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bądźcie względem siebie usposobienia, jakie było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myślenie będzie myśleniem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sobie takie usposobienie, jakie też było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te myśli w was będą, które i 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każdy z was odznaczał się taką postawą, jak Chrystus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względem siebie na wzór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Плекайте в собі ті самі думки, що були і в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zrozumcie w was, co jest także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postawą względem siebie wzajem rządzi fakt, że jesteście w jedności z Mesjaszem Jeszuą: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to nastawienie umysłu, jakie było też 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postawa Jezusa Chrystusa będzie dla was wzorem: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"To bowiem": "To więc"; "I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2024-04-28T05:19:59Z</dcterms:modified>
</cp:coreProperties>
</file>