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7"/>
        <w:gridCol w:w="3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myście wśród was, co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To* myślcie w was, co i w Pomazańcu Jezusie,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"To bowiem": "To więc"; "I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2024-04-27T23:32:53Z</dcterms:modified>
</cp:coreProperties>
</file>