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samego siebie wyrzekł się, postać sługi wziąwszy, w podobieństwie ludzi stawszy się; a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postaci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dla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wyparł się* siebie,** przyjmując postać sługi,*** stając się podobny ludziom;**** ***** a gdy znalazł się w takim stanie jak człowiek,******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siebie samego uczynił pustym, kształt sługi wziąwszy, w upodobnieniu ludzi stawszy się; i (dla) postaci dawszy się znaleźć jako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(dla)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wyrzekł się siebie, przyjął rolę sługi i był jak inni ludzie. A gdy już stał się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samego siebie, przyjmując postać sługi i stając się podobny do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wyniszczył samego siebie, przyjąwszy kształt niewolnika, stawszy się podobny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wyniszczył samego siebie, przyjąwszy postać sługi, zstawszy się na podobieństwo ludzi i postawą naleziony jako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samego siebie, przyjąwszy postać sługi, stając się podobnym do ludzi. A w zewnętrznej postaci uznany za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wyparł się samego siebie, przyjął postać sługi i stał się podobny ludziom; a okazawszy się z postawy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umniejszył samego siebie, gdyż przyjął postać sługi i stał się podobny do ludzi. A w tym, co zewnętrzne, dał się poznać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siebie samego, przyjmując naturę sługi i stając się podobnym do ludzi. A z zewnętrznego wyglądu uznany za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ogołocił się, przyjąwszy postać sługi, zacząwszy istnieć podobnie jak ludzie; z wyglądu postrzegany jak każdy człowiek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wyparł się samego siebie, podjął niewolniczą służbę i żył jak zwykły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siebie poniżył, przyjąwszy naturę sługi. Stał się podobny do ludzi i w zewnętrznej postaci uznany 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принизив самого себе, прийняв вигляд раба, став подібним до людини, і в подобі з'явився як людина;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opuścił samego siebie, przyjął postać sługi i pojawił się w obrazie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ogołocił siebie, przybierając postać niewolnika, stawszy się takim jak ludzie. A kiedy objawił się jako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ogołocił samego siebie i przybrał postać niewolnika, i stał się podobnym do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Wręcz przeciwnie, wyrzekł się wszystkiego, przyjął postawę sługi i stał się człowiekiem podobnym do innych. Co więcej, uznano Go za zwykłego człowieka!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wyparł się, ἑαυτὸν  ἐκένωσεν, l. wyzbył się, opróżnił się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był do nas podobny, ἐν ὁμοιώματι, może dlatego, że nie był skażony grzechem, zob. &lt;x&gt;520 8:3&lt;/x&gt;.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tekście mamy do czynienia z trzema słowami: (1) postać, μορφή (morfe; &lt;x&gt;570 2:6&lt;/x&gt;, 7), które nawiązuje do Boskiej natury Chrystusa; (2) podobieństwo, ὁμοίωμα (homoioma; &lt;x&gt;570 2:7&lt;/x&gt;), które nawiązuje do cech wspólnych z człowiekiem; (3) stan, rola, postawa, σχῆμα (schema; &lt;x&gt;570 2:7&lt;/x&gt;), które odnosi się do doświadczeń wspólnych z człowiekiem.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2024-04-28T07:44:18Z</dcterms:modified>
</cp:coreProperties>
</file>