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poszukuję daru ale poszukuję owocu rosnącego na rachunku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zależy mi na darze, raczej zależy mi na plonie, szybko powiększającym się na waszym rachunku.*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poszukuję daru, ale poszukuję owocu czyniącego więcej na rachunku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poszukuję daru ale poszukuję owocu rosnącego na rachunku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to, że spodziewam się daru. Zależy mi raczej na plonie, który można by wam zaliczyć na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pragnął daru, ale pragnę owocu, który by wzrastał na wasze konto.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przeto, żebym datku szukał; ale szukam pożytku, który by obfitował na rachunku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iżbym szukał datku, ale szukam owocu, który by obfitował na liczbie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bynajmniej nie dlatego, że pragnę daru, lecz pragnę owocu, który wzrasta na wasze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oczekiwał daru, ale oczekuję plonu, który obficie będzie zaliczony na wasze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abym poszukiwał daru, ale poszukuję owocu, powiększającego wasze konto.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znów szukam wsparcia, lecz chciałbym, aby wasze czyny przyniosły jak największe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nie, żebym pragnął darów, lecz szukam owocu, który by procentował na waszym koncie.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zabiegam o dary dla siebie; zabiegam o to, aby wasza ofiarność przyniosła jak najwięcej owoców.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 tym nie po to, żebym pragnął daru, myślę o obfitej zapłacie, jaką zapisano na wasze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я шукаю дарів; ні, я шукаю плоду, який примножує вашу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żebym poszukiwał daru, ale szukam owocu, co obfituje na waszym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domagam się tego daru, lecz raczej staram się o to, co zostanie dopisane do rachunku na waszym koncie.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jakobym pilnie zabiegał o dar, ale pilnie zabiegam o owoc, który powiększa przychód na waszym koncie.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tym, nie sugeruję, że powinniście przesłać mi kolejny dar, ale pragnę, abyście doświadczyli szczęścia płynącego z pomagania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2024-05-07T02:36:36Z</dcterms:modified>
</cp:coreProperties>
</file>